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135CC" w14:textId="73CC59AF" w:rsidR="00F63806" w:rsidRDefault="00F63806"/>
    <w:sectPr w:rsidR="00F63806" w:rsidSect="00AA7D96">
      <w:headerReference w:type="default" r:id="rId6"/>
      <w:footerReference w:type="default" r:id="rId7"/>
      <w:pgSz w:w="11906" w:h="16838"/>
      <w:pgMar w:top="1417" w:right="1417" w:bottom="1134" w:left="1417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6DB520" w14:textId="77777777" w:rsidR="00FC5A93" w:rsidRDefault="00FC5A93" w:rsidP="00F63806">
      <w:r>
        <w:separator/>
      </w:r>
    </w:p>
  </w:endnote>
  <w:endnote w:type="continuationSeparator" w:id="0">
    <w:p w14:paraId="1A48863C" w14:textId="77777777" w:rsidR="00FC5A93" w:rsidRDefault="00FC5A93" w:rsidP="00F63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A9A3B" w14:textId="30D49E68" w:rsidR="006F22FE" w:rsidRDefault="006F22FE">
    <w:pPr>
      <w:pStyle w:val="Fuzeile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5265E12" wp14:editId="3D9323B5">
          <wp:simplePos x="0" y="0"/>
          <wp:positionH relativeFrom="margin">
            <wp:posOffset>-912495</wp:posOffset>
          </wp:positionH>
          <wp:positionV relativeFrom="margin">
            <wp:posOffset>8631555</wp:posOffset>
          </wp:positionV>
          <wp:extent cx="7581900" cy="1131570"/>
          <wp:effectExtent l="0" t="0" r="0" b="0"/>
          <wp:wrapSquare wrapText="bothSides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852" b="81223"/>
                  <a:stretch/>
                </pic:blipFill>
                <pic:spPr bwMode="auto">
                  <a:xfrm>
                    <a:off x="0" y="0"/>
                    <a:ext cx="7581900" cy="11315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0BC928B1" wp14:editId="49202018">
          <wp:simplePos x="0" y="0"/>
          <wp:positionH relativeFrom="column">
            <wp:posOffset>3493770</wp:posOffset>
          </wp:positionH>
          <wp:positionV relativeFrom="paragraph">
            <wp:posOffset>1358900</wp:posOffset>
          </wp:positionV>
          <wp:extent cx="2952115" cy="378460"/>
          <wp:effectExtent l="0" t="0" r="0" b="2540"/>
          <wp:wrapThrough wrapText="bothSides">
            <wp:wrapPolygon edited="0">
              <wp:start x="0" y="0"/>
              <wp:lineTo x="0" y="21020"/>
              <wp:lineTo x="21279" y="21020"/>
              <wp:lineTo x="21465" y="16671"/>
              <wp:lineTo x="21465" y="12322"/>
              <wp:lineTo x="18678" y="11597"/>
              <wp:lineTo x="19607" y="5799"/>
              <wp:lineTo x="19514" y="0"/>
              <wp:lineTo x="0" y="0"/>
            </wp:wrapPolygon>
          </wp:wrapThrough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2115" cy="378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A56ACA" w14:textId="77777777" w:rsidR="00FC5A93" w:rsidRDefault="00FC5A93" w:rsidP="00F63806">
      <w:r>
        <w:separator/>
      </w:r>
    </w:p>
  </w:footnote>
  <w:footnote w:type="continuationSeparator" w:id="0">
    <w:p w14:paraId="2EC6137D" w14:textId="77777777" w:rsidR="00FC5A93" w:rsidRDefault="00FC5A93" w:rsidP="00F638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807E6" w14:textId="0D473B43" w:rsidR="001F11B2" w:rsidRDefault="001F11B2">
    <w:pPr>
      <w:pStyle w:val="Kopfzeile"/>
    </w:pPr>
    <w:r>
      <w:rPr>
        <w:noProof/>
      </w:rPr>
      <w:drawing>
        <wp:anchor distT="0" distB="0" distL="114300" distR="114300" simplePos="0" relativeHeight="251664384" behindDoc="0" locked="0" layoutInCell="1" allowOverlap="1" wp14:anchorId="00B929AC" wp14:editId="6A3DC02C">
          <wp:simplePos x="0" y="0"/>
          <wp:positionH relativeFrom="column">
            <wp:posOffset>-912495</wp:posOffset>
          </wp:positionH>
          <wp:positionV relativeFrom="paragraph">
            <wp:posOffset>-707390</wp:posOffset>
          </wp:positionV>
          <wp:extent cx="7569200" cy="698500"/>
          <wp:effectExtent l="0" t="0" r="0" b="0"/>
          <wp:wrapThrough wrapText="bothSides">
            <wp:wrapPolygon edited="0">
              <wp:start x="0" y="0"/>
              <wp:lineTo x="0" y="21207"/>
              <wp:lineTo x="21564" y="21207"/>
              <wp:lineTo x="21564" y="0"/>
              <wp:lineTo x="0" y="0"/>
            </wp:wrapPolygon>
          </wp:wrapThrough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201" b="85571"/>
                  <a:stretch/>
                </pic:blipFill>
                <pic:spPr bwMode="auto">
                  <a:xfrm>
                    <a:off x="0" y="0"/>
                    <a:ext cx="7569200" cy="6985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806"/>
    <w:rsid w:val="001F11B2"/>
    <w:rsid w:val="005B1C4C"/>
    <w:rsid w:val="006A18EF"/>
    <w:rsid w:val="006F22FE"/>
    <w:rsid w:val="00AA7D96"/>
    <w:rsid w:val="00DD5B22"/>
    <w:rsid w:val="00F63806"/>
    <w:rsid w:val="00FC5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AE2716"/>
  <w15:chartTrackingRefBased/>
  <w15:docId w15:val="{53BFFDC5-40FC-4547-AF1C-EA3393367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6380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63806"/>
  </w:style>
  <w:style w:type="paragraph" w:styleId="Fuzeile">
    <w:name w:val="footer"/>
    <w:basedOn w:val="Standard"/>
    <w:link w:val="FuzeileZchn"/>
    <w:uiPriority w:val="99"/>
    <w:unhideWhenUsed/>
    <w:rsid w:val="00F6380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638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Luise Pestalozza</dc:creator>
  <cp:keywords/>
  <dc:description/>
  <cp:lastModifiedBy>Luise Pestalozza</cp:lastModifiedBy>
  <cp:revision>2</cp:revision>
  <dcterms:created xsi:type="dcterms:W3CDTF">2022-01-12T09:32:00Z</dcterms:created>
  <dcterms:modified xsi:type="dcterms:W3CDTF">2022-01-12T09:32:00Z</dcterms:modified>
</cp:coreProperties>
</file>